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12 января 2024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21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ст.15.5 </w:t>
      </w:r>
      <w:r>
        <w:rPr>
          <w:rFonts w:ascii="Times New Roman" w:eastAsia="Times New Roman" w:hAnsi="Times New Roman" w:cs="Times New Roman"/>
        </w:rPr>
        <w:t xml:space="preserve">КоАП РФ в отношении должностного лица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генерального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директора </w:t>
      </w:r>
      <w:r>
        <w:rPr>
          <w:rFonts w:ascii="Times New Roman" w:eastAsia="Times New Roman" w:hAnsi="Times New Roman" w:cs="Times New Roman"/>
        </w:rPr>
        <w:t xml:space="preserve">ООО «ПАТОНКА»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Ивановой Татьяны Григорьевны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Иванова Т.Г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генеральным директором</w:t>
      </w:r>
      <w:r>
        <w:rPr>
          <w:rFonts w:ascii="Times New Roman" w:eastAsia="Times New Roman" w:hAnsi="Times New Roman" w:cs="Times New Roman"/>
        </w:rPr>
        <w:t xml:space="preserve"> ООО «ПАТОНКА»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Пушкина</w:t>
      </w:r>
      <w:r>
        <w:rPr>
          <w:rFonts w:ascii="Times New Roman" w:eastAsia="Times New Roman" w:hAnsi="Times New Roman" w:cs="Times New Roman"/>
        </w:rPr>
        <w:t>, д.18, кв.5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предоставил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своевременно </w:t>
      </w:r>
      <w:r>
        <w:rPr>
          <w:rFonts w:ascii="Times New Roman" w:eastAsia="Times New Roman" w:hAnsi="Times New Roman" w:cs="Times New Roman"/>
        </w:rPr>
        <w:t xml:space="preserve">налоговую декларацию по налогу на </w:t>
      </w:r>
      <w:r>
        <w:rPr>
          <w:rFonts w:ascii="Times New Roman" w:eastAsia="Times New Roman" w:hAnsi="Times New Roman" w:cs="Times New Roman"/>
        </w:rPr>
        <w:t>добавленную стоимость</w:t>
      </w:r>
      <w:r>
        <w:rPr>
          <w:rFonts w:ascii="Times New Roman" w:eastAsia="Times New Roman" w:hAnsi="Times New Roman" w:cs="Times New Roman"/>
        </w:rPr>
        <w:t xml:space="preserve"> за </w:t>
      </w:r>
      <w:r>
        <w:rPr>
          <w:rFonts w:ascii="Times New Roman" w:eastAsia="Times New Roman" w:hAnsi="Times New Roman" w:cs="Times New Roman"/>
        </w:rPr>
        <w:t xml:space="preserve">1 квартал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Межрайонную Инспекцию ФНС России № 1 по Ханты-Мансийскому автоно</w:t>
      </w:r>
      <w:r>
        <w:rPr>
          <w:rFonts w:ascii="Times New Roman" w:eastAsia="Times New Roman" w:hAnsi="Times New Roman" w:cs="Times New Roman"/>
        </w:rPr>
        <w:t>мному округу- Югре, чем нарушил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п.5</w:t>
      </w:r>
      <w:r>
        <w:rPr>
          <w:rFonts w:ascii="Times New Roman" w:eastAsia="Times New Roman" w:hAnsi="Times New Roman" w:cs="Times New Roman"/>
        </w:rPr>
        <w:t xml:space="preserve"> ст. </w:t>
      </w:r>
      <w:r>
        <w:rPr>
          <w:rFonts w:ascii="Times New Roman" w:eastAsia="Times New Roman" w:hAnsi="Times New Roman" w:cs="Times New Roman"/>
        </w:rPr>
        <w:t xml:space="preserve">174 </w:t>
      </w:r>
      <w:r>
        <w:rPr>
          <w:rFonts w:ascii="Times New Roman" w:eastAsia="Times New Roman" w:hAnsi="Times New Roman" w:cs="Times New Roman"/>
        </w:rPr>
        <w:t>Налогового кодекса РФ и совершив своими де</w:t>
      </w:r>
      <w:r>
        <w:rPr>
          <w:rFonts w:ascii="Times New Roman" w:eastAsia="Times New Roman" w:hAnsi="Times New Roman" w:cs="Times New Roman"/>
        </w:rPr>
        <w:t xml:space="preserve">йствиями в 00 часов 01 минуту </w:t>
      </w: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предусмотренное ст.15.5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Иванова Т.Г.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рассмотрения дела был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надлежаще уведомлен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от </w:t>
      </w:r>
      <w:r>
        <w:rPr>
          <w:rFonts w:ascii="Times New Roman" w:eastAsia="Times New Roman" w:hAnsi="Times New Roman" w:cs="Times New Roman"/>
        </w:rPr>
        <w:t>Ивановой</w:t>
      </w:r>
      <w:r>
        <w:rPr>
          <w:rFonts w:ascii="Times New Roman" w:eastAsia="Times New Roman" w:hAnsi="Times New Roman" w:cs="Times New Roman"/>
        </w:rPr>
        <w:t xml:space="preserve"> Т.Г.</w:t>
      </w:r>
      <w:r>
        <w:rPr>
          <w:rFonts w:ascii="Times New Roman" w:eastAsia="Times New Roman" w:hAnsi="Times New Roman" w:cs="Times New Roman"/>
        </w:rPr>
        <w:t xml:space="preserve"> не поступило.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</w:rPr>
        <w:t>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</w:t>
      </w:r>
      <w:r>
        <w:rPr>
          <w:rFonts w:ascii="Times New Roman" w:eastAsia="Times New Roman" w:hAnsi="Times New Roman" w:cs="Times New Roman"/>
        </w:rPr>
        <w:t>Ивановой</w:t>
      </w:r>
      <w:r>
        <w:rPr>
          <w:rFonts w:ascii="Times New Roman" w:eastAsia="Times New Roman" w:hAnsi="Times New Roman" w:cs="Times New Roman"/>
        </w:rPr>
        <w:t xml:space="preserve"> Т.Г.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зучив и проанализировав письменные материалы дела, мировой судья установил следующее: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Ивановой</w:t>
      </w:r>
      <w:r>
        <w:rPr>
          <w:rFonts w:ascii="Times New Roman" w:eastAsia="Times New Roman" w:hAnsi="Times New Roman" w:cs="Times New Roman"/>
        </w:rPr>
        <w:t xml:space="preserve"> Т.Г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08.12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выпиской из ЕГРЮЛ от </w:t>
      </w:r>
      <w:r>
        <w:rPr>
          <w:rFonts w:ascii="Times New Roman" w:eastAsia="Times New Roman" w:hAnsi="Times New Roman" w:cs="Times New Roman"/>
        </w:rPr>
        <w:t>08.12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квитанцией о приеме налоговой декларации (расчета)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извещением о вводе сведений.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Ивановой Т.Г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её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по факту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нарушения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налоговой декларации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налоговый орган по месту учета, нашли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Ивановой</w:t>
      </w:r>
      <w:r>
        <w:rPr>
          <w:rFonts w:ascii="Times New Roman" w:eastAsia="Times New Roman" w:hAnsi="Times New Roman" w:cs="Times New Roman"/>
        </w:rPr>
        <w:t xml:space="preserve"> Т.Г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ст.15.5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Признать должностное лицо 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>ПАТОНКА»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  <w:bCs/>
        </w:rPr>
        <w:t>Иванову</w:t>
      </w:r>
      <w:r>
        <w:rPr>
          <w:rFonts w:ascii="Times New Roman" w:eastAsia="Times New Roman" w:hAnsi="Times New Roman" w:cs="Times New Roman"/>
          <w:b/>
          <w:bCs/>
        </w:rPr>
        <w:t xml:space="preserve"> Татьяну Григорьевну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ст.15.5 КоАП РФ, и назначить наказание в виде предупреждения.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судебного участка № 1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708"/>
        <w:jc w:val="both"/>
      </w:pPr>
      <w:r>
        <w:rPr>
          <w:rStyle w:val="cat-UserDefinedgrp-25rplc-34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8">
    <w:name w:val="cat-UserDefined grp-24 rplc-8"/>
    <w:basedOn w:val="DefaultParagraphFont"/>
  </w:style>
  <w:style w:type="character" w:customStyle="1" w:styleId="cat-UserDefinedgrp-25rplc-34">
    <w:name w:val="cat-UserDefined grp-25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